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Dereham U3A June 2021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Tent    </w:t>
      </w:r>
      <w:r>
        <w:t xml:space="preserve">   Making memories    </w:t>
      </w:r>
      <w:r>
        <w:t xml:space="preserve">   Wine    </w:t>
      </w:r>
      <w:r>
        <w:t xml:space="preserve">   Caravan    </w:t>
      </w:r>
      <w:r>
        <w:t xml:space="preserve">   Queue for the showers    </w:t>
      </w:r>
      <w:r>
        <w:t xml:space="preserve">   Guy ropes    </w:t>
      </w:r>
      <w:r>
        <w:t xml:space="preserve">   Torch    </w:t>
      </w:r>
      <w:r>
        <w:t xml:space="preserve">   Insect repellant    </w:t>
      </w:r>
      <w:r>
        <w:t xml:space="preserve">   Birdsong    </w:t>
      </w:r>
      <w:r>
        <w:t xml:space="preserve">   Firepit    </w:t>
      </w:r>
      <w:r>
        <w:t xml:space="preserve">   Cool box    </w:t>
      </w:r>
      <w:r>
        <w:t xml:space="preserve">   Sunrise    </w:t>
      </w:r>
      <w:r>
        <w:t xml:space="preserve">   Sunset    </w:t>
      </w:r>
      <w:r>
        <w:t xml:space="preserve">   Barbeque    </w:t>
      </w:r>
      <w:r>
        <w:t xml:space="preserve">   Sleeping Bag    </w:t>
      </w:r>
      <w:r>
        <w:t xml:space="preserve">   Trailer    </w:t>
      </w:r>
      <w:r>
        <w:t xml:space="preserve">   Jerry can    </w:t>
      </w:r>
      <w:r>
        <w:t xml:space="preserve">   Muddy field    </w:t>
      </w:r>
      <w:r>
        <w:t xml:space="preserve">   Tent pegs    </w:t>
      </w:r>
      <w:r>
        <w:t xml:space="preserve">   Corkscrew    </w:t>
      </w:r>
      <w:r>
        <w:t xml:space="preserve">   Electric hook up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Dereham U3A June 2021</dc:title>
  <dcterms:created xsi:type="dcterms:W3CDTF">2021-10-11T05:21:08Z</dcterms:created>
  <dcterms:modified xsi:type="dcterms:W3CDTF">2021-10-11T05:21:08Z</dcterms:modified>
</cp:coreProperties>
</file>