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Derek C Speling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brutal    </w:t>
      </w:r>
      <w:r>
        <w:t xml:space="preserve">   brutality    </w:t>
      </w:r>
      <w:r>
        <w:t xml:space="preserve">   fatal    </w:t>
      </w:r>
      <w:r>
        <w:t xml:space="preserve">   fatality    </w:t>
      </w:r>
      <w:r>
        <w:t xml:space="preserve">   fertile    </w:t>
      </w:r>
      <w:r>
        <w:t xml:space="preserve">   fertility    </w:t>
      </w:r>
      <w:r>
        <w:t xml:space="preserve">   formal    </w:t>
      </w:r>
      <w:r>
        <w:t xml:space="preserve">   formality    </w:t>
      </w:r>
      <w:r>
        <w:t xml:space="preserve">   general    </w:t>
      </w:r>
      <w:r>
        <w:t xml:space="preserve">   generality    </w:t>
      </w:r>
      <w:r>
        <w:t xml:space="preserve">   hostile    </w:t>
      </w:r>
      <w:r>
        <w:t xml:space="preserve">   hostility    </w:t>
      </w:r>
      <w:r>
        <w:t xml:space="preserve">   individual    </w:t>
      </w:r>
      <w:r>
        <w:t xml:space="preserve">   individuality    </w:t>
      </w:r>
      <w:r>
        <w:t xml:space="preserve">   local     </w:t>
      </w:r>
      <w:r>
        <w:t xml:space="preserve">   locality    </w:t>
      </w:r>
      <w:r>
        <w:t xml:space="preserve">   mental    </w:t>
      </w:r>
      <w:r>
        <w:t xml:space="preserve">   mentality    </w:t>
      </w:r>
      <w:r>
        <w:t xml:space="preserve">   mobility     </w:t>
      </w:r>
      <w:r>
        <w:t xml:space="preserve">   moble    </w:t>
      </w:r>
      <w:r>
        <w:t xml:space="preserve">   original    </w:t>
      </w:r>
      <w:r>
        <w:t xml:space="preserve">   originality    </w:t>
      </w:r>
      <w:r>
        <w:t xml:space="preserve">   persenality    </w:t>
      </w:r>
      <w:r>
        <w:t xml:space="preserve">   personal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Derek C Speling Word Search</dc:title>
  <dcterms:created xsi:type="dcterms:W3CDTF">2021-10-11T05:19:16Z</dcterms:created>
  <dcterms:modified xsi:type="dcterms:W3CDTF">2021-10-11T05:19:16Z</dcterms:modified>
</cp:coreProperties>
</file>