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Derek C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bicentennial    </w:t>
      </w:r>
      <w:r>
        <w:t xml:space="preserve">   centennial    </w:t>
      </w:r>
      <w:r>
        <w:t xml:space="preserve">   centigrade    </w:t>
      </w:r>
      <w:r>
        <w:t xml:space="preserve">   centimeter    </w:t>
      </w:r>
      <w:r>
        <w:t xml:space="preserve">   century    </w:t>
      </w:r>
      <w:r>
        <w:t xml:space="preserve">   decade    </w:t>
      </w:r>
      <w:r>
        <w:t xml:space="preserve">   decathlon    </w:t>
      </w:r>
      <w:r>
        <w:t xml:space="preserve">   decimal    </w:t>
      </w:r>
      <w:r>
        <w:t xml:space="preserve">   decimate    </w:t>
      </w:r>
      <w:r>
        <w:t xml:space="preserve">   octagon    </w:t>
      </w:r>
      <w:r>
        <w:t xml:space="preserve">   octave    </w:t>
      </w:r>
      <w:r>
        <w:t xml:space="preserve">   octet    </w:t>
      </w:r>
      <w:r>
        <w:t xml:space="preserve">   penagon    </w:t>
      </w:r>
      <w:r>
        <w:t xml:space="preserve">   percentage    </w:t>
      </w:r>
      <w:r>
        <w:t xml:space="preserve">   quadrangle    </w:t>
      </w:r>
      <w:r>
        <w:t xml:space="preserve">   quadruped    </w:t>
      </w:r>
      <w:r>
        <w:t xml:space="preserve">   quadruple    </w:t>
      </w:r>
      <w:r>
        <w:t xml:space="preserve">   quadruplets    </w:t>
      </w:r>
      <w:r>
        <w:t xml:space="preserve">   quarter    </w:t>
      </w:r>
      <w:r>
        <w:t xml:space="preserve">   quartet    </w:t>
      </w:r>
      <w:r>
        <w:t xml:space="preserve">   quintent    </w:t>
      </w:r>
      <w:r>
        <w:t xml:space="preserve">   quintessence    </w:t>
      </w:r>
      <w:r>
        <w:t xml:space="preserve">   quintessentail    </w:t>
      </w:r>
      <w:r>
        <w:t xml:space="preserve">   quintuplets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Derek C Spelling</dc:title>
  <dcterms:created xsi:type="dcterms:W3CDTF">2021-10-11T05:19:26Z</dcterms:created>
  <dcterms:modified xsi:type="dcterms:W3CDTF">2021-10-11T05:19:26Z</dcterms:modified>
</cp:coreProperties>
</file>