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Derek's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toy    </w:t>
      </w:r>
      <w:r>
        <w:t xml:space="preserve">   soy     </w:t>
      </w:r>
      <w:r>
        <w:t xml:space="preserve">   joy    </w:t>
      </w:r>
      <w:r>
        <w:t xml:space="preserve">   coy    </w:t>
      </w:r>
      <w:r>
        <w:t xml:space="preserve">   enjoy    </w:t>
      </w:r>
      <w:r>
        <w:t xml:space="preserve">   decoy    </w:t>
      </w:r>
      <w:r>
        <w:t xml:space="preserve">   ploy    </w:t>
      </w:r>
      <w:r>
        <w:t xml:space="preserve">   boy    </w:t>
      </w:r>
      <w:r>
        <w:t xml:space="preserve">   foil    </w:t>
      </w:r>
      <w:r>
        <w:t xml:space="preserve">   voise    </w:t>
      </w:r>
      <w:r>
        <w:t xml:space="preserve">   noise    </w:t>
      </w:r>
      <w:r>
        <w:t xml:space="preserve">   moist    </w:t>
      </w:r>
      <w:r>
        <w:t xml:space="preserve">   joint    </w:t>
      </w:r>
      <w:r>
        <w:t xml:space="preserve">   point    </w:t>
      </w:r>
      <w:r>
        <w:t xml:space="preserve">   toil    </w:t>
      </w:r>
      <w:r>
        <w:t xml:space="preserve">   join    </w:t>
      </w:r>
      <w:r>
        <w:t xml:space="preserve">   soil    </w:t>
      </w:r>
      <w:r>
        <w:t xml:space="preserve">   coil    </w:t>
      </w:r>
      <w:r>
        <w:t xml:space="preserve">   spoil    </w:t>
      </w:r>
      <w:r>
        <w:t xml:space="preserve">   boil    </w:t>
      </w:r>
      <w:r>
        <w:t xml:space="preserve">   coin    </w:t>
      </w:r>
      <w:r>
        <w:t xml:space="preserve">   choice    </w:t>
      </w:r>
      <w:r>
        <w:t xml:space="preserve">   broil    </w:t>
      </w:r>
      <w:r>
        <w:t xml:space="preserve">   oil    </w:t>
      </w:r>
      <w:r>
        <w:t xml:space="preserve">   hoist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Derek's word search</dc:title>
  <dcterms:created xsi:type="dcterms:W3CDTF">2021-10-11T05:19:34Z</dcterms:created>
  <dcterms:modified xsi:type="dcterms:W3CDTF">2021-10-11T05:19:34Z</dcterms:modified>
</cp:coreProperties>
</file>