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Dermatology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Medical term for a bruise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Medical term for hair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Shape of a lesion described as "coin-like" with no central clearing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inflamed hair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circumscribed flat skin lesion without elevation or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Yellowing of the skin from increased bilirubin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Circumscribed superficial cavity of the skin that contains purulent exudate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plateau-like lesion elevated above the skin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red vascular lesion usually found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Circumscribed superficial cavity of the skin containing serous fluid or blood; &lt;1cm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Thin, avascular and most superficial layer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Brownish pigment, determined by genetics and increased by sunlight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Hypertrophic 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cavity within the skin containing solid or semi-solid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Desquamated flakes of stratum corneum, loose but adherent to the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Fatty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Shape of a lesions described as "ring-like" with a central clearing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Dried serum, blood or purulent exudate on the skin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rounded or flat-topped plaque that is fleeting (evanesces), due to localized dermal edema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superficial, raised, solid lesions &lt;0.5cm in 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linear or serpiginous pathway in the epidermis caused by mites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Linear erosions in the skin caused by scratching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gland that produces sebum, or a fatty substance, onto the skin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Bluish discoloration of the skin usually indicative of low tissue oxygenation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Yellow skin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raised, palpable lesion that is larger and usually deeper than a papule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Diminution or loss of some or all layers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Heaviest organ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flat macular lesions larger than 1 cm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Dermatology Crossword </dc:title>
  <dcterms:created xsi:type="dcterms:W3CDTF">2021-10-11T05:19:40Z</dcterms:created>
  <dcterms:modified xsi:type="dcterms:W3CDTF">2021-10-11T05:19:40Z</dcterms:modified>
</cp:coreProperties>
</file>