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Des Pays - Countries</w:t>
      </w:r>
    </w:p>
    <w:p>
      <w:pPr>
        <w:pStyle w:val="Questions"/>
      </w:pPr>
      <w:r>
        <w:t xml:space="preserve">1. RUALTOGP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EDNRIAL DU RNDO 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3.  NRCFAE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 ÈUSED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 EIRSUS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 SEAEPGN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 ELTRREGNAE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8.  EMELLGNAA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9.  VGNREOÈ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 IAIETL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 Pays - Countries</dc:title>
  <dcterms:created xsi:type="dcterms:W3CDTF">2021-10-11T05:19:26Z</dcterms:created>
  <dcterms:modified xsi:type="dcterms:W3CDTF">2021-10-11T05:19:26Z</dcterms:modified>
</cp:coreProperties>
</file>