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 Sports (Sports)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play this sport with a puck.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get points by getting touchdowns.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do this sport in the water.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throw a frisbee around.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sport uses a racket and a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throw the ball backwards.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have to volley and bump in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do flips and tricks in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have to kick a ball for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sport uses a bat.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sport makes you bounce a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sport uses a birdie.</w:t>
            </w:r>
          </w:p>
        </w:tc>
      </w:tr>
    </w:tbl>
    <w:p>
      <w:pPr>
        <w:pStyle w:val="WordBankMedium"/>
      </w:pPr>
      <w:r>
        <w:t xml:space="preserve">   Le Hockey    </w:t>
      </w:r>
      <w:r>
        <w:t xml:space="preserve">   Le Baseball    </w:t>
      </w:r>
      <w:r>
        <w:t xml:space="preserve">   Le Tennis    </w:t>
      </w:r>
      <w:r>
        <w:t xml:space="preserve">   Le Basketball    </w:t>
      </w:r>
      <w:r>
        <w:t xml:space="preserve">   Le Gymnastique    </w:t>
      </w:r>
      <w:r>
        <w:t xml:space="preserve">   Le Badminton    </w:t>
      </w:r>
      <w:r>
        <w:t xml:space="preserve">   Le Volleyball    </w:t>
      </w:r>
      <w:r>
        <w:t xml:space="preserve">   Le Football    </w:t>
      </w:r>
      <w:r>
        <w:t xml:space="preserve">   Le Football Americain     </w:t>
      </w:r>
      <w:r>
        <w:t xml:space="preserve">   La Natation    </w:t>
      </w:r>
      <w:r>
        <w:t xml:space="preserve">   Le Rugby    </w:t>
      </w:r>
      <w:r>
        <w:t xml:space="preserve">   Le Frisbee Ultime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Sports (Sports)</dc:title>
  <dcterms:created xsi:type="dcterms:W3CDTF">2021-10-11T05:20:04Z</dcterms:created>
  <dcterms:modified xsi:type="dcterms:W3CDTF">2021-10-11T05:20:04Z</dcterms:modified>
</cp:coreProperties>
</file>