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Des mots et des couleurs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Gris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Rose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Pierre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Ours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Marron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Citron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Blanc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Panthère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Orange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Salade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Noir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Coeur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Neige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Cheval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Bleu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Chemise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Jaune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Ballon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Vert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Rouge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 mots et des couleurs</dc:title>
  <dcterms:created xsi:type="dcterms:W3CDTF">2021-11-23T03:35:28Z</dcterms:created>
  <dcterms:modified xsi:type="dcterms:W3CDTF">2021-11-23T03:35:28Z</dcterms:modified>
</cp:coreProperties>
</file>