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Des vêtements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Raincoat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Shorts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Shoes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Skirt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Swimsuit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Sweater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Woman's top/blouse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Boots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Pyjama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T-shirt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Undergarments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Sandals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Jacket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Belt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 vêtements</dc:title>
  <dcterms:created xsi:type="dcterms:W3CDTF">2021-10-11T05:20:27Z</dcterms:created>
  <dcterms:modified xsi:type="dcterms:W3CDTF">2021-10-11T05:20:27Z</dcterms:modified>
</cp:coreProperties>
</file>