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Desafíos mundiales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protect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ozone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contaminant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destruction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destroy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natural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endangered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greenhouse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rain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maintain the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value; to appreciate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Desafíos mundiales #1</dc:title>
  <dcterms:created xsi:type="dcterms:W3CDTF">2021-10-11T05:20:02Z</dcterms:created>
  <dcterms:modified xsi:type="dcterms:W3CDTF">2021-10-11T05:20:02Z</dcterms:modified>
</cp:coreProperties>
</file>