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Desastres naturales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nevar    </w:t>
      </w:r>
      <w:r>
        <w:t xml:space="preserve">   llover    </w:t>
      </w:r>
      <w:r>
        <w:t xml:space="preserve">   Tormenta    </w:t>
      </w:r>
      <w:r>
        <w:t xml:space="preserve">   incendio    </w:t>
      </w:r>
      <w:r>
        <w:t xml:space="preserve">   tsunami    </w:t>
      </w:r>
      <w:r>
        <w:t xml:space="preserve">   erupcion    </w:t>
      </w:r>
      <w:r>
        <w:t xml:space="preserve">   derrumbe    </w:t>
      </w:r>
      <w:r>
        <w:t xml:space="preserve">   victimas    </w:t>
      </w:r>
      <w:r>
        <w:t xml:space="preserve">   naturales    </w:t>
      </w:r>
      <w:r>
        <w:t xml:space="preserve">   desastres    </w:t>
      </w:r>
      <w:r>
        <w:t xml:space="preserve">   inundacion    </w:t>
      </w:r>
      <w:r>
        <w:t xml:space="preserve">   tormenta    </w:t>
      </w:r>
      <w:r>
        <w:t xml:space="preserve">   Tornado    </w:t>
      </w:r>
      <w:r>
        <w:t xml:space="preserve">   Huracan    </w:t>
      </w:r>
      <w:r>
        <w:t xml:space="preserve">   terremoto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Desastres naturales</dc:title>
  <dcterms:created xsi:type="dcterms:W3CDTF">2021-10-11T05:20:38Z</dcterms:created>
  <dcterms:modified xsi:type="dcterms:W3CDTF">2021-10-11T05:20:38Z</dcterms:modified>
</cp:coreProperties>
</file>