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Desayuno o Almuerzo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comer    </w:t>
      </w:r>
      <w:r>
        <w:t xml:space="preserve">   compartir    </w:t>
      </w:r>
      <w:r>
        <w:t xml:space="preserve">   te helado    </w:t>
      </w:r>
      <w:r>
        <w:t xml:space="preserve">   te    </w:t>
      </w:r>
      <w:r>
        <w:t xml:space="preserve">   refresco    </w:t>
      </w:r>
      <w:r>
        <w:t xml:space="preserve">   limonada    </w:t>
      </w:r>
      <w:r>
        <w:t xml:space="preserve">   leche    </w:t>
      </w:r>
      <w:r>
        <w:t xml:space="preserve">   jugo de naranja    </w:t>
      </w:r>
      <w:r>
        <w:t xml:space="preserve">   jugo de manzana    </w:t>
      </w:r>
      <w:r>
        <w:t xml:space="preserve">   cafe    </w:t>
      </w:r>
      <w:r>
        <w:t xml:space="preserve">   agua    </w:t>
      </w:r>
      <w:r>
        <w:t xml:space="preserve">   sopa de verduras    </w:t>
      </w:r>
      <w:r>
        <w:t xml:space="preserve">   sandwich de jamon y queso    </w:t>
      </w:r>
      <w:r>
        <w:t xml:space="preserve">   queso    </w:t>
      </w:r>
      <w:r>
        <w:t xml:space="preserve">   pizza    </w:t>
      </w:r>
      <w:r>
        <w:t xml:space="preserve">   perrito caliente    </w:t>
      </w:r>
      <w:r>
        <w:t xml:space="preserve">   galletas    </w:t>
      </w:r>
      <w:r>
        <w:t xml:space="preserve">   fresas    </w:t>
      </w:r>
      <w:r>
        <w:t xml:space="preserve">   ensalada de frutas    </w:t>
      </w:r>
      <w:r>
        <w:t xml:space="preserve">   ensalada    </w:t>
      </w:r>
      <w:r>
        <w:t xml:space="preserve">   yogur    </w:t>
      </w:r>
      <w:r>
        <w:t xml:space="preserve">   pan tostado    </w:t>
      </w:r>
      <w:r>
        <w:t xml:space="preserve">   tocino    </w:t>
      </w:r>
      <w:r>
        <w:t xml:space="preserve">   platano    </w:t>
      </w:r>
      <w:r>
        <w:t xml:space="preserve">   pan    </w:t>
      </w:r>
      <w:r>
        <w:t xml:space="preserve">   huevos    </w:t>
      </w:r>
      <w:r>
        <w:t xml:space="preserve">   cereal    </w:t>
      </w:r>
      <w:r>
        <w:t xml:space="preserve">   papas fritas    </w:t>
      </w:r>
      <w:r>
        <w:t xml:space="preserve">   almuerzo    </w:t>
      </w:r>
      <w:r>
        <w:t xml:space="preserve">   desayuno 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Desayuno o Almuerzo</dc:title>
  <dcterms:created xsi:type="dcterms:W3CDTF">2021-10-11T05:19:26Z</dcterms:created>
  <dcterms:modified xsi:type="dcterms:W3CDTF">2021-10-11T05:19:26Z</dcterms:modified>
</cp:coreProperties>
</file>