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Descendants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barrier    </w:t>
      </w:r>
      <w:r>
        <w:t xml:space="preserve">   uma    </w:t>
      </w:r>
      <w:r>
        <w:t xml:space="preserve">   pirates    </w:t>
      </w:r>
      <w:r>
        <w:t xml:space="preserve">   beast    </w:t>
      </w:r>
      <w:r>
        <w:t xml:space="preserve">   knights    </w:t>
      </w:r>
      <w:r>
        <w:t xml:space="preserve">   dragon    </w:t>
      </w:r>
      <w:r>
        <w:t xml:space="preserve">   evil    </w:t>
      </w:r>
      <w:r>
        <w:t xml:space="preserve">   jay    </w:t>
      </w:r>
      <w:r>
        <w:t xml:space="preserve">   sleep spell    </w:t>
      </w:r>
      <w:r>
        <w:t xml:space="preserve">   apple    </w:t>
      </w:r>
      <w:r>
        <w:t xml:space="preserve">   jayne    </w:t>
      </w:r>
      <w:r>
        <w:t xml:space="preserve">   ben    </w:t>
      </w:r>
      <w:r>
        <w:t xml:space="preserve">   queen    </w:t>
      </w:r>
      <w:r>
        <w:t xml:space="preserve">   crown    </w:t>
      </w:r>
      <w:r>
        <w:t xml:space="preserve">   hades    </w:t>
      </w:r>
      <w:r>
        <w:t xml:space="preserve">   carlos    </w:t>
      </w:r>
      <w:r>
        <w:t xml:space="preserve">   evie    </w:t>
      </w:r>
      <w:r>
        <w:t xml:space="preserve">   castle    </w:t>
      </w:r>
      <w:r>
        <w:t xml:space="preserve">   dude    </w:t>
      </w:r>
      <w:r>
        <w:t xml:space="preserve">   audery    </w:t>
      </w:r>
      <w:r>
        <w:t xml:space="preserve">   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Descendants 3</dc:title>
  <dcterms:created xsi:type="dcterms:W3CDTF">2021-10-11T05:20:45Z</dcterms:created>
  <dcterms:modified xsi:type="dcterms:W3CDTF">2021-10-11T05:20:45Z</dcterms:modified>
</cp:coreProperties>
</file>