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Describe a house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apartamento 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Kitchen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armario 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Room; bedroom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Bajar 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Floor (of the room)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casa 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Stairs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cocina 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Closet; armoire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comedor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Apartment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cuarto 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To go up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escalers 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Ideal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Ideal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House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jardin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Ground floor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patio 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Dining room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planta baja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House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sala 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Garden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Subir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Living room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suelo 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Floor (of a building)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piso 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Patio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Describe a house </dc:title>
  <dcterms:created xsi:type="dcterms:W3CDTF">2021-10-11T05:20:10Z</dcterms:created>
  <dcterms:modified xsi:type="dcterms:W3CDTF">2021-10-11T05:20:10Z</dcterms:modified>
</cp:coreProperties>
</file>