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Describing Minor Health Problems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Toser    </w:t>
      </w:r>
      <w:r>
        <w:t xml:space="preserve">   Refriado    </w:t>
      </w:r>
      <w:r>
        <w:t xml:space="preserve">   Estornudar    </w:t>
      </w:r>
      <w:r>
        <w:t xml:space="preserve">   Cansado    </w:t>
      </w:r>
      <w:r>
        <w:t xml:space="preserve">   Enfermo    </w:t>
      </w:r>
      <w:r>
        <w:t xml:space="preserve">   Dolor    </w:t>
      </w:r>
      <w:r>
        <w:t xml:space="preserve">   Energía    </w:t>
      </w:r>
      <w:r>
        <w:t xml:space="preserve">   Tos    </w:t>
      </w:r>
      <w:r>
        <w:t xml:space="preserve">   Catarro    </w:t>
      </w:r>
      <w:r>
        <w:t xml:space="preserve">   Gripe    </w:t>
      </w:r>
      <w:r>
        <w:t xml:space="preserve">   Escalofrios    </w:t>
      </w:r>
      <w:r>
        <w:t xml:space="preserve">   Fiebre    </w:t>
      </w:r>
      <w:r>
        <w:t xml:space="preserve">   Salud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Describing Minor Health Problems</dc:title>
  <dcterms:created xsi:type="dcterms:W3CDTF">2021-10-11T05:20:31Z</dcterms:created>
  <dcterms:modified xsi:type="dcterms:W3CDTF">2021-10-11T05:20:31Z</dcterms:modified>
</cp:coreProperties>
</file>