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Describing Populations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Beuchler    </w:t>
      </w:r>
      <w:r>
        <w:t xml:space="preserve">   Eli    </w:t>
      </w:r>
      <w:r>
        <w:t xml:space="preserve">   Jade    </w:t>
      </w:r>
      <w:r>
        <w:t xml:space="preserve">   Marquez    </w:t>
      </w:r>
      <w:r>
        <w:t xml:space="preserve">   Terrance    </w:t>
      </w:r>
      <w:r>
        <w:t xml:space="preserve">   Erion    </w:t>
      </w:r>
      <w:r>
        <w:t xml:space="preserve">   Rhandi    </w:t>
      </w:r>
      <w:r>
        <w:t xml:space="preserve">   Desmond    </w:t>
      </w:r>
      <w:r>
        <w:t xml:space="preserve">   Austin    </w:t>
      </w:r>
      <w:r>
        <w:t xml:space="preserve">   Alayna    </w:t>
      </w:r>
      <w:r>
        <w:t xml:space="preserve">   ecosystem    </w:t>
      </w:r>
      <w:r>
        <w:t xml:space="preserve">   exponential growth    </w:t>
      </w:r>
      <w:r>
        <w:t xml:space="preserve">   logistical growth    </w:t>
      </w:r>
      <w:r>
        <w:t xml:space="preserve">   death rate    </w:t>
      </w:r>
      <w:r>
        <w:t xml:space="preserve">   birth rate    </w:t>
      </w:r>
      <w:r>
        <w:t xml:space="preserve">   age pyramid    </w:t>
      </w:r>
      <w:r>
        <w:t xml:space="preserve">   species    </w:t>
      </w:r>
      <w:r>
        <w:t xml:space="preserve">   density    </w:t>
      </w:r>
      <w:r>
        <w:t xml:space="preserve">   distribution    </w:t>
      </w:r>
      <w:r>
        <w:t xml:space="preserve">   carrying capacity    </w:t>
      </w:r>
      <w:r>
        <w:t xml:space="preserve">   ecology    </w:t>
      </w:r>
      <w:r>
        <w:t xml:space="preserve">   population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Populations</dc:title>
  <dcterms:created xsi:type="dcterms:W3CDTF">2021-10-11T05:20:21Z</dcterms:created>
  <dcterms:modified xsi:type="dcterms:W3CDTF">2021-10-11T05:20:21Z</dcterms:modified>
</cp:coreProperties>
</file>