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Describing a person Vocabulary Words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inteligente    </w:t>
      </w:r>
      <w:r>
        <w:t xml:space="preserve">   simpática    </w:t>
      </w:r>
      <w:r>
        <w:t xml:space="preserve">   simpático    </w:t>
      </w:r>
      <w:r>
        <w:t xml:space="preserve">   perezosa    </w:t>
      </w:r>
      <w:r>
        <w:t xml:space="preserve">   perezoso    </w:t>
      </w:r>
      <w:r>
        <w:t xml:space="preserve">   graciosa    </w:t>
      </w:r>
      <w:r>
        <w:t xml:space="preserve">   gracioso    </w:t>
      </w:r>
      <w:r>
        <w:t xml:space="preserve">   seria    </w:t>
      </w:r>
      <w:r>
        <w:t xml:space="preserve">   serio    </w:t>
      </w:r>
      <w:r>
        <w:t xml:space="preserve">   mala    </w:t>
      </w:r>
      <w:r>
        <w:t xml:space="preserve">   malo    </w:t>
      </w:r>
      <w:r>
        <w:t xml:space="preserve">   buena    </w:t>
      </w:r>
      <w:r>
        <w:t xml:space="preserve">   bueno    </w:t>
      </w:r>
      <w:r>
        <w:t xml:space="preserve">   baja    </w:t>
      </w:r>
      <w:r>
        <w:t xml:space="preserve">   bajo    </w:t>
      </w:r>
      <w:r>
        <w:t xml:space="preserve">   alta    </w:t>
      </w:r>
      <w:r>
        <w:t xml:space="preserve">   alto    </w:t>
      </w:r>
      <w:r>
        <w:t xml:space="preserve">   cómica    </w:t>
      </w:r>
      <w:r>
        <w:t xml:space="preserve">   cómico    </w:t>
      </w:r>
      <w:r>
        <w:t xml:space="preserve">   antipática    </w:t>
      </w:r>
      <w:r>
        <w:t xml:space="preserve">   antipático    </w:t>
      </w:r>
      <w:r>
        <w:t xml:space="preserve">   ambiciosa    </w:t>
      </w:r>
      <w:r>
        <w:t xml:space="preserve">   ambicioso    </w:t>
      </w:r>
      <w:r>
        <w:t xml:space="preserve">   pelirroja    </w:t>
      </w:r>
      <w:r>
        <w:t xml:space="preserve">   pelirrojo    </w:t>
      </w:r>
      <w:r>
        <w:t xml:space="preserve">   rubia    </w:t>
      </w:r>
      <w:r>
        <w:t xml:space="preserve">   rubio    </w:t>
      </w:r>
      <w:r>
        <w:t xml:space="preserve">   morena    </w:t>
      </w:r>
      <w:r>
        <w:t xml:space="preserve">   moreno    </w:t>
      </w:r>
      <w:r>
        <w:t xml:space="preserve">   joven    </w:t>
      </w:r>
      <w:r>
        <w:t xml:space="preserve">   bonita    </w:t>
      </w:r>
      <w:r>
        <w:t xml:space="preserve">   bonito    </w:t>
      </w:r>
      <w:r>
        <w:t xml:space="preserve">   guapa    </w:t>
      </w:r>
      <w:r>
        <w:t xml:space="preserve">   guapo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a person Vocabulary Words in Spanish</dc:title>
  <dcterms:created xsi:type="dcterms:W3CDTF">2021-10-11T05:20:25Z</dcterms:created>
  <dcterms:modified xsi:type="dcterms:W3CDTF">2021-10-11T05:20:25Z</dcterms:modified>
</cp:coreProperties>
</file>