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Descriptive 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BOXNWHISKER    </w:t>
      </w:r>
      <w:r>
        <w:t xml:space="preserve">   BRANDT    </w:t>
      </w:r>
      <w:r>
        <w:t xml:space="preserve">   CENTER    </w:t>
      </w:r>
      <w:r>
        <w:t xml:space="preserve">   CENTRALTENDANCY    </w:t>
      </w:r>
      <w:r>
        <w:t xml:space="preserve">   CHEBYCHEVS    </w:t>
      </w:r>
      <w:r>
        <w:t xml:space="preserve">   CUMULATIVE    </w:t>
      </w:r>
      <w:r>
        <w:t xml:space="preserve">   DEVIATION    </w:t>
      </w:r>
      <w:r>
        <w:t xml:space="preserve">   DOTPLOT    </w:t>
      </w:r>
      <w:r>
        <w:t xml:space="preserve">   EMPIRICAL    </w:t>
      </w:r>
      <w:r>
        <w:t xml:space="preserve">   FREQUENCY    </w:t>
      </w:r>
      <w:r>
        <w:t xml:space="preserve">   HISTOGRAM    </w:t>
      </w:r>
      <w:r>
        <w:t xml:space="preserve">   INTERQUARTILE    </w:t>
      </w:r>
      <w:r>
        <w:t xml:space="preserve">   MEAN    </w:t>
      </w:r>
      <w:r>
        <w:t xml:space="preserve">   MEASURES    </w:t>
      </w:r>
      <w:r>
        <w:t xml:space="preserve">   MEDIAN    </w:t>
      </w:r>
      <w:r>
        <w:t xml:space="preserve">   MIDPOINT    </w:t>
      </w:r>
      <w:r>
        <w:t xml:space="preserve">   MODE    </w:t>
      </w:r>
      <w:r>
        <w:t xml:space="preserve">   OUTLIER    </w:t>
      </w:r>
      <w:r>
        <w:t xml:space="preserve">   PERCENTILES    </w:t>
      </w:r>
      <w:r>
        <w:t xml:space="preserve">   PIECHART    </w:t>
      </w:r>
      <w:r>
        <w:t xml:space="preserve">   POPULATION    </w:t>
      </w:r>
      <w:r>
        <w:t xml:space="preserve">   QUARTILES    </w:t>
      </w:r>
      <w:r>
        <w:t xml:space="preserve">   RANGE    </w:t>
      </w:r>
      <w:r>
        <w:t xml:space="preserve">   RULE    </w:t>
      </w:r>
      <w:r>
        <w:t xml:space="preserve">   SCATTERPLOT    </w:t>
      </w:r>
      <w:r>
        <w:t xml:space="preserve">   SHAPE    </w:t>
      </w:r>
      <w:r>
        <w:t xml:space="preserve">   STATISTICS    </w:t>
      </w:r>
      <w:r>
        <w:t xml:space="preserve">   STEMNLEAFPLOT    </w:t>
      </w:r>
      <w:r>
        <w:t xml:space="preserve">   SYMMETRIC    </w:t>
      </w:r>
      <w:r>
        <w:t xml:space="preserve">   THEOREM    </w:t>
      </w:r>
      <w:r>
        <w:t xml:space="preserve">   UNIFORM    </w:t>
      </w:r>
      <w:r>
        <w:t xml:space="preserve">   VARIANCE    </w:t>
      </w:r>
      <w:r>
        <w:t xml:space="preserve">   ZSCORE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Statistics</dc:title>
  <dcterms:created xsi:type="dcterms:W3CDTF">2021-10-11T05:20:25Z</dcterms:created>
  <dcterms:modified xsi:type="dcterms:W3CDTF">2021-10-11T05:20:25Z</dcterms:modified>
</cp:coreProperties>
</file>