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Descriptive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punctual    </w:t>
      </w:r>
      <w:r>
        <w:t xml:space="preserve">   trustworthy    </w:t>
      </w:r>
      <w:r>
        <w:t xml:space="preserve">   reliable    </w:t>
      </w:r>
      <w:r>
        <w:t xml:space="preserve">   helpful    </w:t>
      </w:r>
      <w:r>
        <w:t xml:space="preserve">   organised    </w:t>
      </w:r>
      <w:r>
        <w:t xml:space="preserve">   loving    </w:t>
      </w:r>
      <w:r>
        <w:t xml:space="preserve">   confident    </w:t>
      </w:r>
      <w:r>
        <w:t xml:space="preserve">   intelligent    </w:t>
      </w:r>
      <w:r>
        <w:t xml:space="preserve">   analytical    </w:t>
      </w:r>
      <w:r>
        <w:t xml:space="preserve">   generous    </w:t>
      </w:r>
      <w:r>
        <w:t xml:space="preserve">   funny    </w:t>
      </w:r>
      <w:r>
        <w:t xml:space="preserve">   honest    </w:t>
      </w:r>
      <w:r>
        <w:t xml:space="preserve">   friendly    </w:t>
      </w:r>
      <w:r>
        <w:t xml:space="preserve">   articulate    </w:t>
      </w:r>
      <w:r>
        <w:t xml:space="preserve">   amazing    </w:t>
      </w:r>
      <w:r>
        <w:t xml:space="preserve">   inspiring    </w:t>
      </w:r>
      <w:r>
        <w:t xml:space="preserve">   creative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words</dc:title>
  <dcterms:created xsi:type="dcterms:W3CDTF">2021-10-11T05:19:44Z</dcterms:created>
  <dcterms:modified xsi:type="dcterms:W3CDTF">2021-10-11T05:19:44Z</dcterms:modified>
</cp:coreProperties>
</file>