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Deseret Wellness Park 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Item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100 cart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terpene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storage of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Pharmacist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is this synthetic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concentrate 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bored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don't say this at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essential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we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dry flower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full spectrum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nubbin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Utah says 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doseage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Concentrate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pain assist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Deseret Wellness Park City</dc:title>
  <dcterms:created xsi:type="dcterms:W3CDTF">2021-10-23T03:38:01Z</dcterms:created>
  <dcterms:modified xsi:type="dcterms:W3CDTF">2021-10-23T03:38:01Z</dcterms:modified>
</cp:coreProperties>
</file>