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Desert Biome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Animals that only eat vegetation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Animals that only eat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Plants are this type of producer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Poisoounous, insect-eating organism tha lives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Active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 is the main source of water for the Atacama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animals lose water throught their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Active during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Vertebrates that cannot control their own bodyf temp.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World's largest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"Pharaoh's Chicken"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that includes bacteria and fungi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Animals are ______________ because they cannot make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"Ships of the desert"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Reptiles are cold-blooded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Thick, waxy coating on leaves to prevent water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ears and tails help prevent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 consumers eat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deserts are not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Location of the world's hottest desert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 Biome Project</dc:title>
  <dcterms:created xsi:type="dcterms:W3CDTF">2021-10-11T05:19:45Z</dcterms:created>
  <dcterms:modified xsi:type="dcterms:W3CDTF">2021-10-11T05:19:45Z</dcterms:modified>
</cp:coreProperties>
</file>