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Apple Pie    </w:t>
      </w:r>
      <w:r>
        <w:t xml:space="preserve">   Brownie    </w:t>
      </w:r>
      <w:r>
        <w:t xml:space="preserve">   Cake    </w:t>
      </w:r>
      <w:r>
        <w:t xml:space="preserve">   Chocolate    </w:t>
      </w:r>
      <w:r>
        <w:t xml:space="preserve">   Cookies    </w:t>
      </w:r>
      <w:r>
        <w:t xml:space="preserve">   Cupcake    </w:t>
      </w:r>
      <w:r>
        <w:t xml:space="preserve">   Donuts    </w:t>
      </w:r>
      <w:r>
        <w:t xml:space="preserve">   Fudge    </w:t>
      </w:r>
      <w:r>
        <w:t xml:space="preserve">   Ice Cream    </w:t>
      </w:r>
      <w:r>
        <w:t xml:space="preserve">   Popsicle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Deserts</dc:title>
  <dcterms:created xsi:type="dcterms:W3CDTF">2021-10-11T05:19:53Z</dcterms:created>
  <dcterms:modified xsi:type="dcterms:W3CDTF">2021-10-11T05:19:53Z</dcterms:modified>
</cp:coreProperties>
</file>