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Deserts and candy!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Oreos    </w:t>
      </w:r>
      <w:r>
        <w:t xml:space="preserve">   Chocolate Syrup    </w:t>
      </w:r>
      <w:r>
        <w:t xml:space="preserve">   Sprinkles    </w:t>
      </w:r>
      <w:r>
        <w:t xml:space="preserve">   Cherry    </w:t>
      </w:r>
      <w:r>
        <w:t xml:space="preserve">   Milkshake    </w:t>
      </w:r>
      <w:r>
        <w:t xml:space="preserve">   vanilla    </w:t>
      </w:r>
      <w:r>
        <w:t xml:space="preserve">   chocolate    </w:t>
      </w:r>
      <w:r>
        <w:t xml:space="preserve">   cookie    </w:t>
      </w:r>
      <w:r>
        <w:t xml:space="preserve">   frozen yogurt    </w:t>
      </w:r>
      <w:r>
        <w:t xml:space="preserve">   Blow Pop    </w:t>
      </w:r>
      <w:r>
        <w:t xml:space="preserve">   lollipop    </w:t>
      </w:r>
      <w:r>
        <w:t xml:space="preserve">   Pumpkin Bread    </w:t>
      </w:r>
      <w:r>
        <w:t xml:space="preserve">   Lemonade    </w:t>
      </w:r>
      <w:r>
        <w:t xml:space="preserve">   Cake Pop    </w:t>
      </w:r>
      <w:r>
        <w:t xml:space="preserve">   Ice Cream    </w:t>
      </w:r>
      <w:r>
        <w:t xml:space="preserve">   Cake    </w:t>
      </w:r>
      <w:r>
        <w:t xml:space="preserve">   Pie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Deserts and candy!</dc:title>
  <dcterms:created xsi:type="dcterms:W3CDTF">2021-10-11T05:20:19Z</dcterms:created>
  <dcterms:modified xsi:type="dcterms:W3CDTF">2021-10-11T05:20:19Z</dcterms:modified>
</cp:coreProperties>
</file>