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Design Process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visualization    </w:t>
      </w:r>
      <w:r>
        <w:t xml:space="preserve">   trade-off    </w:t>
      </w:r>
      <w:r>
        <w:t xml:space="preserve">   testing    </w:t>
      </w:r>
      <w:r>
        <w:t xml:space="preserve">   specification    </w:t>
      </w:r>
      <w:r>
        <w:t xml:space="preserve">   research    </w:t>
      </w:r>
      <w:r>
        <w:t xml:space="preserve">   requirements    </w:t>
      </w:r>
      <w:r>
        <w:t xml:space="preserve">   prototype    </w:t>
      </w:r>
      <w:r>
        <w:t xml:space="preserve">   process    </w:t>
      </w:r>
      <w:r>
        <w:t xml:space="preserve">   problem solving    </w:t>
      </w:r>
      <w:r>
        <w:t xml:space="preserve">   optimize    </w:t>
      </w:r>
      <w:r>
        <w:t xml:space="preserve">   modify    </w:t>
      </w:r>
      <w:r>
        <w:t xml:space="preserve">   model    </w:t>
      </w:r>
      <w:r>
        <w:t xml:space="preserve">   experimentation    </w:t>
      </w:r>
      <w:r>
        <w:t xml:space="preserve">   evaluate    </w:t>
      </w:r>
      <w:r>
        <w:t xml:space="preserve">   engineer    </w:t>
      </w:r>
      <w:r>
        <w:t xml:space="preserve">   dimension    </w:t>
      </w:r>
      <w:r>
        <w:t xml:space="preserve">   designer    </w:t>
      </w:r>
      <w:r>
        <w:t xml:space="preserve">   design process    </w:t>
      </w:r>
      <w:r>
        <w:t xml:space="preserve">   design elements    </w:t>
      </w:r>
      <w:r>
        <w:t xml:space="preserve">   design    </w:t>
      </w:r>
      <w:r>
        <w:t xml:space="preserve">   criteria    </w:t>
      </w:r>
      <w:r>
        <w:t xml:space="preserve">   consumer    </w:t>
      </w:r>
      <w:r>
        <w:t xml:space="preserve">   constraints    </w:t>
      </w:r>
      <w:r>
        <w:t xml:space="preserve">   brainstorm    </w:t>
      </w:r>
      <w:r>
        <w:t xml:space="preserve">   aethetics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Process</dc:title>
  <dcterms:created xsi:type="dcterms:W3CDTF">2021-10-11T05:20:20Z</dcterms:created>
  <dcterms:modified xsi:type="dcterms:W3CDTF">2021-10-11T05:20:20Z</dcterms:modified>
</cp:coreProperties>
</file>