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and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acrylic    </w:t>
      </w:r>
      <w:r>
        <w:t xml:space="preserve">   angle grinder    </w:t>
      </w:r>
      <w:r>
        <w:t xml:space="preserve">   band saw    </w:t>
      </w:r>
      <w:r>
        <w:t xml:space="preserve">   bench hook    </w:t>
      </w:r>
      <w:r>
        <w:t xml:space="preserve">   brad gun    </w:t>
      </w:r>
      <w:r>
        <w:t xml:space="preserve">   braddle    </w:t>
      </w:r>
      <w:r>
        <w:t xml:space="preserve">   buffer    </w:t>
      </w:r>
      <w:r>
        <w:t xml:space="preserve">   centre punch    </w:t>
      </w:r>
      <w:r>
        <w:t xml:space="preserve">   chip board    </w:t>
      </w:r>
      <w:r>
        <w:t xml:space="preserve">   clamp    </w:t>
      </w:r>
      <w:r>
        <w:t xml:space="preserve">   cordless drill    </w:t>
      </w:r>
      <w:r>
        <w:t xml:space="preserve">   counter sunk screw    </w:t>
      </w:r>
      <w:r>
        <w:t xml:space="preserve">   countersinkink drill bit    </w:t>
      </w:r>
      <w:r>
        <w:t xml:space="preserve">   divider    </w:t>
      </w:r>
      <w:r>
        <w:t xml:space="preserve">   drill press    </w:t>
      </w:r>
      <w:r>
        <w:t xml:space="preserve">   engineers hammer    </w:t>
      </w:r>
      <w:r>
        <w:t xml:space="preserve">   engineers square    </w:t>
      </w:r>
      <w:r>
        <w:t xml:space="preserve">   erraser    </w:t>
      </w:r>
      <w:r>
        <w:t xml:space="preserve">   forstener drill bit    </w:t>
      </w:r>
      <w:r>
        <w:t xml:space="preserve">   galvinised sheet metal    </w:t>
      </w:r>
      <w:r>
        <w:t xml:space="preserve">   glue    </w:t>
      </w:r>
      <w:r>
        <w:t xml:space="preserve">   hole saw    </w:t>
      </w:r>
      <w:r>
        <w:t xml:space="preserve">   jig saw    </w:t>
      </w:r>
      <w:r>
        <w:t xml:space="preserve">   lathe    </w:t>
      </w:r>
      <w:r>
        <w:t xml:space="preserve">   machine vice    </w:t>
      </w:r>
      <w:r>
        <w:t xml:space="preserve">   mallet    </w:t>
      </w:r>
      <w:r>
        <w:t xml:space="preserve">   medium density board    </w:t>
      </w:r>
      <w:r>
        <w:t xml:space="preserve">   metalwork    </w:t>
      </w:r>
      <w:r>
        <w:t xml:space="preserve">   oddlegcaliper    </w:t>
      </w:r>
      <w:r>
        <w:t xml:space="preserve">   pencil    </w:t>
      </w:r>
      <w:r>
        <w:t xml:space="preserve">   phillips head screwdriver    </w:t>
      </w:r>
      <w:r>
        <w:t xml:space="preserve">   pine    </w:t>
      </w:r>
      <w:r>
        <w:t xml:space="preserve">   polish    </w:t>
      </w:r>
      <w:r>
        <w:t xml:space="preserve">   sacraficial block    </w:t>
      </w:r>
      <w:r>
        <w:t xml:space="preserve">   scriber    </w:t>
      </w:r>
      <w:r>
        <w:t xml:space="preserve">   steel rule    </w:t>
      </w:r>
      <w:r>
        <w:t xml:space="preserve">   technologies    </w:t>
      </w:r>
      <w:r>
        <w:t xml:space="preserve">   tennon saw    </w:t>
      </w:r>
      <w:r>
        <w:t xml:space="preserve">   twist drill    </w:t>
      </w:r>
      <w:r>
        <w:t xml:space="preserve">   woodwork    </w:t>
      </w:r>
      <w:r>
        <w:t xml:space="preserve">   work bench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</dc:title>
  <dcterms:created xsi:type="dcterms:W3CDTF">2021-10-11T05:21:19Z</dcterms:created>
  <dcterms:modified xsi:type="dcterms:W3CDTF">2021-10-11T05:21:19Z</dcterms:modified>
</cp:coreProperties>
</file>