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 elements and principles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accessories    </w:t>
      </w:r>
      <w:r>
        <w:t xml:space="preserve">   Garment    </w:t>
      </w:r>
      <w:r>
        <w:t xml:space="preserve">   flattering    </w:t>
      </w:r>
      <w:r>
        <w:t xml:space="preserve">   colour wheel    </w:t>
      </w:r>
      <w:r>
        <w:t xml:space="preserve">   fabric    </w:t>
      </w:r>
      <w:r>
        <w:t xml:space="preserve">   Patterns    </w:t>
      </w:r>
      <w:r>
        <w:t xml:space="preserve">   harmonized    </w:t>
      </w:r>
      <w:r>
        <w:t xml:space="preserve">   Focal point    </w:t>
      </w:r>
      <w:r>
        <w:t xml:space="preserve">   asymmetrical    </w:t>
      </w:r>
      <w:r>
        <w:t xml:space="preserve">   symmetrical    </w:t>
      </w:r>
      <w:r>
        <w:t xml:space="preserve">   equilibrium    </w:t>
      </w:r>
      <w:r>
        <w:t xml:space="preserve">   gradation    </w:t>
      </w:r>
      <w:r>
        <w:t xml:space="preserve">   repetition    </w:t>
      </w:r>
      <w:r>
        <w:t xml:space="preserve">   Bad proportion    </w:t>
      </w:r>
      <w:r>
        <w:t xml:space="preserve">   chromatic colours    </w:t>
      </w:r>
      <w:r>
        <w:t xml:space="preserve">   Curved lines    </w:t>
      </w:r>
      <w:r>
        <w:t xml:space="preserve">   Illusion    </w:t>
      </w:r>
      <w:r>
        <w:t xml:space="preserve">   Intensity    </w:t>
      </w:r>
      <w:r>
        <w:t xml:space="preserve">   Linear rhythm    </w:t>
      </w:r>
      <w:r>
        <w:t xml:space="preserve">   Monochromatic    </w:t>
      </w:r>
      <w:r>
        <w:t xml:space="preserve">   Natural light    </w:t>
      </w:r>
      <w:r>
        <w:t xml:space="preserve">   Negative space    </w:t>
      </w:r>
      <w:r>
        <w:t xml:space="preserve">   Positive space    </w:t>
      </w:r>
      <w:r>
        <w:t xml:space="preserve">   Prism    </w:t>
      </w:r>
      <w:r>
        <w:t xml:space="preserve">   Tactile texture    </w:t>
      </w:r>
      <w:r>
        <w:t xml:space="preserve">   Two dimensional form    </w:t>
      </w:r>
      <w:r>
        <w:t xml:space="preserve">   Visual texture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elements and principles </dc:title>
  <dcterms:created xsi:type="dcterms:W3CDTF">2021-10-11T05:21:49Z</dcterms:created>
  <dcterms:modified xsi:type="dcterms:W3CDTF">2021-10-11T05:21:49Z</dcterms:modified>
</cp:coreProperties>
</file>