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Design process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Problem somving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find how to fix or improve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Find what needs improvement/be 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written plan to solve a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think of an answer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build and try to see if the model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suggestions that can improve your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technique for solving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think of a way to solve a problem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process</dc:title>
  <dcterms:created xsi:type="dcterms:W3CDTF">2021-10-11T05:20:45Z</dcterms:created>
  <dcterms:modified xsi:type="dcterms:W3CDTF">2021-10-11T05:20:45Z</dcterms:modified>
</cp:coreProperties>
</file>