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MCM    </w:t>
      </w:r>
      <w:r>
        <w:t xml:space="preserve">   Tiffany    </w:t>
      </w:r>
      <w:r>
        <w:t xml:space="preserve">   Burberry    </w:t>
      </w:r>
      <w:r>
        <w:t xml:space="preserve">   Izod    </w:t>
      </w:r>
      <w:r>
        <w:t xml:space="preserve">   Lee    </w:t>
      </w:r>
      <w:r>
        <w:t xml:space="preserve">   Arizona    </w:t>
      </w:r>
      <w:r>
        <w:t xml:space="preserve">   Rustler    </w:t>
      </w:r>
      <w:r>
        <w:t xml:space="preserve">   Tom Ford    </w:t>
      </w:r>
      <w:r>
        <w:t xml:space="preserve">   Nixon    </w:t>
      </w:r>
      <w:r>
        <w:t xml:space="preserve">   Monkey    </w:t>
      </w:r>
      <w:r>
        <w:t xml:space="preserve">   Lacoste    </w:t>
      </w:r>
      <w:r>
        <w:t xml:space="preserve">   Girbaud    </w:t>
      </w:r>
      <w:r>
        <w:t xml:space="preserve">   Devil    </w:t>
      </w:r>
      <w:r>
        <w:t xml:space="preserve">   Gloria Vanderbilt    </w:t>
      </w:r>
      <w:r>
        <w:t xml:space="preserve">   Calvin Klein    </w:t>
      </w:r>
      <w:r>
        <w:t xml:space="preserve">   Osh Kosh    </w:t>
      </w:r>
      <w:r>
        <w:t xml:space="preserve">   Jordache    </w:t>
      </w:r>
      <w:r>
        <w:t xml:space="preserve">   Akademics    </w:t>
      </w:r>
      <w:r>
        <w:t xml:space="preserve">   Scrubs    </w:t>
      </w:r>
      <w:r>
        <w:t xml:space="preserve">   Coogi    </w:t>
      </w:r>
      <w:r>
        <w:t xml:space="preserve">   Dickies    </w:t>
      </w:r>
      <w:r>
        <w:t xml:space="preserve">   Wrangler    </w:t>
      </w:r>
      <w:r>
        <w:t xml:space="preserve">   Jessica Simpson    </w:t>
      </w:r>
      <w:r>
        <w:t xml:space="preserve">   Dolce Gabbana    </w:t>
      </w:r>
      <w:r>
        <w:t xml:space="preserve">   Levi    </w:t>
      </w:r>
      <w:r>
        <w:t xml:space="preserve">   BKE    </w:t>
      </w:r>
      <w:r>
        <w:t xml:space="preserve">   Michael Kors    </w:t>
      </w:r>
      <w:r>
        <w:t xml:space="preserve">   Polo    </w:t>
      </w:r>
      <w:r>
        <w:t xml:space="preserve">   Louis Vuitton    </w:t>
      </w:r>
      <w:r>
        <w:t xml:space="preserve">   Prada    </w:t>
      </w:r>
      <w:r>
        <w:t xml:space="preserve">   Gucci    </w:t>
      </w:r>
      <w:r>
        <w:t xml:space="preserve">   Balmaine    </w:t>
      </w:r>
      <w:r>
        <w:t xml:space="preserve">   Bombay    </w:t>
      </w:r>
      <w:r>
        <w:t xml:space="preserve">   True Religion    </w:t>
      </w:r>
      <w:r>
        <w:t xml:space="preserve">   Rock Revival    </w:t>
      </w:r>
      <w:r>
        <w:t xml:space="preserve">   Enyce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</dc:title>
  <dcterms:created xsi:type="dcterms:W3CDTF">2021-10-11T05:20:29Z</dcterms:created>
  <dcterms:modified xsi:type="dcterms:W3CDTF">2021-10-11T05:20:29Z</dcterms:modified>
</cp:coreProperties>
</file>