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Desiree Castellano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brave    </w:t>
      </w:r>
      <w:r>
        <w:t xml:space="preserve">   mom    </w:t>
      </w:r>
      <w:r>
        <w:t xml:space="preserve">   strong    </w:t>
      </w:r>
      <w:r>
        <w:t xml:space="preserve">   inspiration    </w:t>
      </w:r>
      <w:r>
        <w:t xml:space="preserve">   cancer    </w:t>
      </w:r>
      <w:r>
        <w:t xml:space="preserve">   talia    </w:t>
      </w:r>
      <w:r>
        <w:t xml:space="preserve">   fighter    </w:t>
      </w:r>
      <w:r>
        <w:t xml:space="preserve">   amazing    </w:t>
      </w:r>
      <w:r>
        <w:t xml:space="preserve">   mattia    </w:t>
      </w:r>
      <w:r>
        <w:t xml:space="preserve">   angel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Desiree Castellano</dc:title>
  <dcterms:created xsi:type="dcterms:W3CDTF">2021-10-11T05:20:42Z</dcterms:created>
  <dcterms:modified xsi:type="dcterms:W3CDTF">2021-10-11T05:20:42Z</dcterms:modified>
</cp:coreProperties>
</file>