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Desmond Tuti (born October 7, 1931)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Birth 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South Africa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Archbishop Emeritus of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Teacher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Bishop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Peace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Trained as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Council of Churches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Studied theology 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Nelson Mandela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Taught at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Cape Town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Selected to chair the Truth and Reconciliation Commission 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King's College London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Internationally praised for his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Anti-apartheid activism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General-Secretary of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Johanneburg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Awarded Nobel Prize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Federal Theological Seminary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Desmond Tuti (born October 7, 1931)</dc:title>
  <dcterms:created xsi:type="dcterms:W3CDTF">2021-10-11T05:22:32Z</dcterms:created>
  <dcterms:modified xsi:type="dcterms:W3CDTF">2021-10-11T05:22:32Z</dcterms:modified>
</cp:coreProperties>
</file>