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Desolation Sailing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aft    </w:t>
      </w:r>
      <w:r>
        <w:t xml:space="preserve">   anchor    </w:t>
      </w:r>
      <w:r>
        <w:t xml:space="preserve">   bearing    </w:t>
      </w:r>
      <w:r>
        <w:t xml:space="preserve">   boom    </w:t>
      </w:r>
      <w:r>
        <w:t xml:space="preserve">   bow    </w:t>
      </w:r>
      <w:r>
        <w:t xml:space="preserve">   bowline    </w:t>
      </w:r>
      <w:r>
        <w:t xml:space="preserve">   buoy    </w:t>
      </w:r>
      <w:r>
        <w:t xml:space="preserve">   cabin    </w:t>
      </w:r>
      <w:r>
        <w:t xml:space="preserve">   captain    </w:t>
      </w:r>
      <w:r>
        <w:t xml:space="preserve">   cardinal    </w:t>
      </w:r>
      <w:r>
        <w:t xml:space="preserve">   chain    </w:t>
      </w:r>
      <w:r>
        <w:t xml:space="preserve">   charts    </w:t>
      </w:r>
      <w:r>
        <w:t xml:space="preserve">   clouds    </w:t>
      </w:r>
      <w:r>
        <w:t xml:space="preserve">   compass    </w:t>
      </w:r>
      <w:r>
        <w:t xml:space="preserve">   crew    </w:t>
      </w:r>
      <w:r>
        <w:t xml:space="preserve">   current    </w:t>
      </w:r>
      <w:r>
        <w:t xml:space="preserve">   deck    </w:t>
      </w:r>
      <w:r>
        <w:t xml:space="preserve">   degrees    </w:t>
      </w:r>
      <w:r>
        <w:t xml:space="preserve">   dinghe    </w:t>
      </w:r>
      <w:r>
        <w:t xml:space="preserve">   fender    </w:t>
      </w:r>
      <w:r>
        <w:t xml:space="preserve">   fore    </w:t>
      </w:r>
      <w:r>
        <w:t xml:space="preserve">   galley    </w:t>
      </w:r>
      <w:r>
        <w:t xml:space="preserve">   genoa    </w:t>
      </w:r>
      <w:r>
        <w:t xml:space="preserve">   head    </w:t>
      </w:r>
      <w:r>
        <w:t xml:space="preserve">   heading    </w:t>
      </w:r>
      <w:r>
        <w:t xml:space="preserve">   heelingover    </w:t>
      </w:r>
      <w:r>
        <w:t xml:space="preserve">   helm    </w:t>
      </w:r>
      <w:r>
        <w:t xml:space="preserve">   horizon    </w:t>
      </w:r>
      <w:r>
        <w:t xml:space="preserve">   hull    </w:t>
      </w:r>
      <w:r>
        <w:t xml:space="preserve">   jib    </w:t>
      </w:r>
      <w:r>
        <w:t xml:space="preserve">   keel    </w:t>
      </w:r>
      <w:r>
        <w:t xml:space="preserve">   knots    </w:t>
      </w:r>
      <w:r>
        <w:t xml:space="preserve">   latitude    </w:t>
      </w:r>
      <w:r>
        <w:t xml:space="preserve">   lifeline    </w:t>
      </w:r>
      <w:r>
        <w:t xml:space="preserve">   lines    </w:t>
      </w:r>
      <w:r>
        <w:t xml:space="preserve">   longitude    </w:t>
      </w:r>
      <w:r>
        <w:t xml:space="preserve">   macerator    </w:t>
      </w:r>
      <w:r>
        <w:t xml:space="preserve">   mainsail    </w:t>
      </w:r>
      <w:r>
        <w:t xml:space="preserve">   manoverboard    </w:t>
      </w:r>
      <w:r>
        <w:t xml:space="preserve">   mast    </w:t>
      </w:r>
      <w:r>
        <w:t xml:space="preserve">   mayday    </w:t>
      </w:r>
      <w:r>
        <w:t xml:space="preserve">   moon    </w:t>
      </w:r>
      <w:r>
        <w:t xml:space="preserve">   nauticalmiles    </w:t>
      </w:r>
      <w:r>
        <w:t xml:space="preserve">   navigation    </w:t>
      </w:r>
      <w:r>
        <w:t xml:space="preserve">   outboard    </w:t>
      </w:r>
      <w:r>
        <w:t xml:space="preserve">   painter    </w:t>
      </w:r>
      <w:r>
        <w:t xml:space="preserve">   pfd    </w:t>
      </w:r>
      <w:r>
        <w:t xml:space="preserve">   provisions    </w:t>
      </w:r>
      <w:r>
        <w:t xml:space="preserve">   radarreflector    </w:t>
      </w:r>
      <w:r>
        <w:t xml:space="preserve">   rudder    </w:t>
      </w:r>
      <w:r>
        <w:t xml:space="preserve">   sailing    </w:t>
      </w:r>
      <w:r>
        <w:t xml:space="preserve">   salishsea    </w:t>
      </w:r>
      <w:r>
        <w:t xml:space="preserve">   seabque    </w:t>
      </w:r>
      <w:r>
        <w:t xml:space="preserve">   seasickness    </w:t>
      </w:r>
      <w:r>
        <w:t xml:space="preserve">   skipper    </w:t>
      </w:r>
      <w:r>
        <w:t xml:space="preserve">   sloop    </w:t>
      </w:r>
      <w:r>
        <w:t xml:space="preserve">   stars    </w:t>
      </w:r>
      <w:r>
        <w:t xml:space="preserve">   stern    </w:t>
      </w:r>
      <w:r>
        <w:t xml:space="preserve">   sun    </w:t>
      </w:r>
      <w:r>
        <w:t xml:space="preserve">   swim    </w:t>
      </w:r>
      <w:r>
        <w:t xml:space="preserve">   telltails    </w:t>
      </w:r>
      <w:r>
        <w:t xml:space="preserve">   tide    </w:t>
      </w:r>
      <w:r>
        <w:t xml:space="preserve">   toerail    </w:t>
      </w:r>
      <w:r>
        <w:t xml:space="preserve">   tow    </w:t>
      </w:r>
      <w:r>
        <w:t xml:space="preserve">   vhfradio    </w:t>
      </w:r>
      <w:r>
        <w:t xml:space="preserve">   watertank    </w:t>
      </w:r>
      <w:r>
        <w:t xml:space="preserve">   weather    </w:t>
      </w:r>
      <w:r>
        <w:t xml:space="preserve">   winch    </w:t>
      </w:r>
      <w:r>
        <w:t xml:space="preserve">   wind    </w:t>
      </w:r>
      <w:r>
        <w:t xml:space="preserve">   windlass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Desolation Sailing 2021</dc:title>
  <dcterms:created xsi:type="dcterms:W3CDTF">2021-10-11T05:22:28Z</dcterms:created>
  <dcterms:modified xsi:type="dcterms:W3CDTF">2021-10-11T05:22:28Z</dcterms:modified>
</cp:coreProperties>
</file>