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Dessert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llorar    </w:t>
      </w:r>
      <w:r>
        <w:t xml:space="preserve">   azteca    </w:t>
      </w:r>
      <w:r>
        <w:t xml:space="preserve">   joven    </w:t>
      </w:r>
      <w:r>
        <w:t xml:space="preserve">   pelear    </w:t>
      </w:r>
      <w:r>
        <w:t xml:space="preserve">   contar    </w:t>
      </w:r>
      <w:r>
        <w:t xml:space="preserve">   casarse    </w:t>
      </w:r>
      <w:r>
        <w:t xml:space="preserve">   princesa    </w:t>
      </w:r>
      <w:r>
        <w:t xml:space="preserve">   emperador    </w:t>
      </w:r>
      <w:r>
        <w:t xml:space="preserve">   guerra    </w:t>
      </w:r>
      <w:r>
        <w:t xml:space="preserve">   sobre    </w:t>
      </w:r>
      <w:r>
        <w:t xml:space="preserve">   llevar    </w:t>
      </w:r>
      <w:r>
        <w:t xml:space="preserve">   transformar    </w:t>
      </w:r>
      <w:r>
        <w:t xml:space="preserve">   batalla    </w:t>
      </w:r>
      <w:r>
        <w:t xml:space="preserve">   morir    </w:t>
      </w:r>
      <w:r>
        <w:t xml:space="preserve">   regresar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 #1</dc:title>
  <dcterms:created xsi:type="dcterms:W3CDTF">2021-10-11T05:20:44Z</dcterms:created>
  <dcterms:modified xsi:type="dcterms:W3CDTF">2021-10-11T05:20:44Z</dcterms:modified>
</cp:coreProperties>
</file>