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Dessert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bananabread    </w:t>
      </w:r>
      <w:r>
        <w:t xml:space="preserve">   brownie    </w:t>
      </w:r>
      <w:r>
        <w:t xml:space="preserve">   cake    </w:t>
      </w:r>
      <w:r>
        <w:t xml:space="preserve">   cheesecake    </w:t>
      </w:r>
      <w:r>
        <w:t xml:space="preserve">   chocolate    </w:t>
      </w:r>
      <w:r>
        <w:t xml:space="preserve">   cooke    </w:t>
      </w:r>
      <w:r>
        <w:t xml:space="preserve">   cupcake    </w:t>
      </w:r>
      <w:r>
        <w:t xml:space="preserve">   dessert    </w:t>
      </w:r>
      <w:r>
        <w:t xml:space="preserve">   doughnuts    </w:t>
      </w:r>
      <w:r>
        <w:t xml:space="preserve">   icecream    </w:t>
      </w:r>
      <w:r>
        <w:t xml:space="preserve">   macaroons    </w:t>
      </w:r>
      <w:r>
        <w:t xml:space="preserve">   milkshake    </w:t>
      </w:r>
      <w:r>
        <w:t xml:space="preserve">   monkeybread    </w:t>
      </w:r>
      <w:r>
        <w:t xml:space="preserve">   muffins    </w:t>
      </w:r>
      <w:r>
        <w:t xml:space="preserve">   oreos    </w:t>
      </w:r>
      <w:r>
        <w:t xml:space="preserve">   pie    </w:t>
      </w:r>
      <w:r>
        <w:t xml:space="preserve">   popsicle    </w:t>
      </w:r>
      <w:r>
        <w:t xml:space="preserve">   smores    </w:t>
      </w:r>
      <w:r>
        <w:t xml:space="preserve">   truffle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</dc:title>
  <dcterms:created xsi:type="dcterms:W3CDTF">2021-10-11T05:21:44Z</dcterms:created>
  <dcterms:modified xsi:type="dcterms:W3CDTF">2021-10-11T05:21:44Z</dcterms:modified>
</cp:coreProperties>
</file>