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Dessert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chocolate    </w:t>
      </w:r>
      <w:r>
        <w:t xml:space="preserve">   apple crumble    </w:t>
      </w:r>
      <w:r>
        <w:t xml:space="preserve">   apple pie    </w:t>
      </w:r>
      <w:r>
        <w:t xml:space="preserve">   banana bread    </w:t>
      </w:r>
      <w:r>
        <w:t xml:space="preserve">   brownies    </w:t>
      </w:r>
      <w:r>
        <w:t xml:space="preserve">   cake    </w:t>
      </w:r>
      <w:r>
        <w:t xml:space="preserve">   cake pops    </w:t>
      </w:r>
      <w:r>
        <w:t xml:space="preserve">   Candy    </w:t>
      </w:r>
      <w:r>
        <w:t xml:space="preserve">   cheesecake    </w:t>
      </w:r>
      <w:r>
        <w:t xml:space="preserve">   cinnamon rolls    </w:t>
      </w:r>
      <w:r>
        <w:t xml:space="preserve">   cookies    </w:t>
      </w:r>
      <w:r>
        <w:t xml:space="preserve">   cream pie    </w:t>
      </w:r>
      <w:r>
        <w:t xml:space="preserve">   cupcakes    </w:t>
      </w:r>
      <w:r>
        <w:t xml:space="preserve">   doughnuts    </w:t>
      </w:r>
      <w:r>
        <w:t xml:space="preserve">   froyo    </w:t>
      </w:r>
      <w:r>
        <w:t xml:space="preserve">   fudge    </w:t>
      </w:r>
      <w:r>
        <w:t xml:space="preserve">   ice cream    </w:t>
      </w:r>
      <w:r>
        <w:t xml:space="preserve">   layer cakes    </w:t>
      </w:r>
      <w:r>
        <w:t xml:space="preserve">   macarons    </w:t>
      </w:r>
      <w:r>
        <w:t xml:space="preserve">   mallomars    </w:t>
      </w:r>
      <w:r>
        <w:t xml:space="preserve">   meringues    </w:t>
      </w:r>
      <w:r>
        <w:t xml:space="preserve">   mousse    </w:t>
      </w:r>
      <w:r>
        <w:t xml:space="preserve">   muffins    </w:t>
      </w:r>
      <w:r>
        <w:t xml:space="preserve">   nougat    </w:t>
      </w:r>
      <w:r>
        <w:t xml:space="preserve">   pastry    </w:t>
      </w:r>
      <w:r>
        <w:t xml:space="preserve">   peanut brittle    </w:t>
      </w:r>
      <w:r>
        <w:t xml:space="preserve">   pie    </w:t>
      </w:r>
      <w:r>
        <w:t xml:space="preserve">   popsicles    </w:t>
      </w:r>
      <w:r>
        <w:t xml:space="preserve">   pound cake    </w:t>
      </w:r>
      <w:r>
        <w:t xml:space="preserve">   pudding    </w:t>
      </w:r>
      <w:r>
        <w:t xml:space="preserve">   scones    </w:t>
      </w:r>
      <w:r>
        <w:t xml:space="preserve">   shortcake    </w:t>
      </w:r>
      <w:r>
        <w:t xml:space="preserve">   smores    </w:t>
      </w:r>
      <w:r>
        <w:t xml:space="preserve">   snickerdoodles    </w:t>
      </w:r>
      <w:r>
        <w:t xml:space="preserve">   sorbet    </w:t>
      </w:r>
      <w:r>
        <w:t xml:space="preserve">   souffle    </w:t>
      </w:r>
      <w:r>
        <w:t xml:space="preserve">   sugar cookies    </w:t>
      </w:r>
      <w:r>
        <w:t xml:space="preserve">   tarts    </w:t>
      </w:r>
      <w:r>
        <w:t xml:space="preserve">   tiramisu    </w:t>
      </w:r>
      <w:r>
        <w:t xml:space="preserve">   truffles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 foods</dc:title>
  <dcterms:created xsi:type="dcterms:W3CDTF">2021-10-11T05:22:29Z</dcterms:created>
  <dcterms:modified xsi:type="dcterms:W3CDTF">2021-10-11T05:22:29Z</dcterms:modified>
</cp:coreProperties>
</file>