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Desserts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Angel delight    </w:t>
      </w:r>
      <w:r>
        <w:t xml:space="preserve">   Apple sauce    </w:t>
      </w:r>
      <w:r>
        <w:t xml:space="preserve">   Cakes    </w:t>
      </w:r>
      <w:r>
        <w:t xml:space="preserve">   Cheesecake    </w:t>
      </w:r>
      <w:r>
        <w:t xml:space="preserve">   Chocolate    </w:t>
      </w:r>
      <w:r>
        <w:t xml:space="preserve">   Cream    </w:t>
      </w:r>
      <w:r>
        <w:t xml:space="preserve">   Donut    </w:t>
      </w:r>
      <w:r>
        <w:t xml:space="preserve">   Fruit    </w:t>
      </w:r>
      <w:r>
        <w:t xml:space="preserve">   Gatteu    </w:t>
      </w:r>
      <w:r>
        <w:t xml:space="preserve">   Ice_cream    </w:t>
      </w:r>
      <w:r>
        <w:t xml:space="preserve">   Jam    </w:t>
      </w:r>
      <w:r>
        <w:t xml:space="preserve">   Jelly    </w:t>
      </w:r>
      <w:r>
        <w:t xml:space="preserve">   Lolly    </w:t>
      </w:r>
      <w:r>
        <w:t xml:space="preserve">   Pop corn    </w:t>
      </w:r>
      <w:r>
        <w:t xml:space="preserve">   Strawberry    </w:t>
      </w:r>
      <w:r>
        <w:t xml:space="preserve">   Strudel    </w:t>
      </w:r>
      <w:r>
        <w:t xml:space="preserve">   Sweets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Desserts</dc:title>
  <dcterms:created xsi:type="dcterms:W3CDTF">2021-10-11T05:20:52Z</dcterms:created>
  <dcterms:modified xsi:type="dcterms:W3CDTF">2021-10-11T05:20:52Z</dcterms:modified>
</cp:coreProperties>
</file>