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Destination #3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Mario Jumps on This After Completing a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Area that Receives 10 Inches or Less of Rainfall Each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Female Elephant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Batman's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Dad's Favorite Pizza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Shrek's Wife's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Country that Invented the Ice Cream Sundae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Largest Planet in the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Spider Man's Crush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Smallest State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Sport that Dad is Going to Go Pro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Destination #3</dc:title>
  <dcterms:created xsi:type="dcterms:W3CDTF">2022-01-21T03:33:00Z</dcterms:created>
  <dcterms:modified xsi:type="dcterms:W3CDTF">2022-01-21T03:33:00Z</dcterms:modified>
</cp:coreProperties>
</file>