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Destructive Decisions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alcohol     </w:t>
      </w:r>
      <w:r>
        <w:t xml:space="preserve">   beer    </w:t>
      </w:r>
      <w:r>
        <w:t xml:space="preserve">   bullying    </w:t>
      </w:r>
      <w:r>
        <w:t xml:space="preserve">   decisions    </w:t>
      </w:r>
      <w:r>
        <w:t xml:space="preserve">   destructive    </w:t>
      </w:r>
      <w:r>
        <w:t xml:space="preserve">   dishonesty    </w:t>
      </w:r>
      <w:r>
        <w:t xml:space="preserve">   drinking    </w:t>
      </w:r>
      <w:r>
        <w:t xml:space="preserve">   drugs    </w:t>
      </w:r>
      <w:r>
        <w:t xml:space="preserve">   fighting    </w:t>
      </w:r>
      <w:r>
        <w:t xml:space="preserve">   name calling    </w:t>
      </w:r>
      <w:r>
        <w:t xml:space="preserve">   party    </w:t>
      </w:r>
      <w:r>
        <w:t xml:space="preserve">   seatbelt    </w:t>
      </w:r>
      <w:r>
        <w:t xml:space="preserve">   speeding    </w:t>
      </w:r>
      <w:r>
        <w:t xml:space="preserve">   theft    </w:t>
      </w:r>
      <w:r>
        <w:t xml:space="preserve">   vandalism    </w:t>
      </w:r>
      <w:r>
        <w:t xml:space="preserve">   violence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Destructive Decisions</dc:title>
  <dcterms:created xsi:type="dcterms:W3CDTF">2021-10-11T05:20:52Z</dcterms:created>
  <dcterms:modified xsi:type="dcterms:W3CDTF">2021-10-11T05:20:52Z</dcterms:modified>
</cp:coreProperties>
</file>