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Deutsch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 Fußgänger die Straße überqueren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Schwarzwälder ______torte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Akk. Artiklen (für kurz)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Ein Platz ist nicht leer, dann es ist: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Lied über Russland gesungen auf Deutsch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Woher bekommst du das New York Times?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Wenn ein Geschenk ist nicht ein Geschenk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Werbung neben der Autobahn.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Nachessen: Spaghetti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Wenn Sie gegen das Gesetz verstoßen, dann haben Sie ein ________ begangen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Gegenteil von Herr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Winke, winke, winke, wackle mit dem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Nom. Artiklen (für kurz)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Dat. Artiklen (für kurz)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Synonym von kreuzen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2 Personen leben in ein Wohnung. Sie sind?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Der Zug zum Beispiel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Hauptstadt von Deutschland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Genitive Artikel (für kurz)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Wennst du üben, dann bekommst du: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Synonym von Kuli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Gegenteil von gehe.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Ich bin so groß, groß, groß wie ne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Van Gogh und Deutsch 4's Lieblingsgemüse.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Raum zwischen zwei Gebäude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President der sagt: "Ich bin ein Berliner."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Ein Bewohner ist ein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honk, auf Deutsch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Gunter ist...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Kreuzfahrtschiff?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 4</dc:title>
  <dcterms:created xsi:type="dcterms:W3CDTF">2021-10-11T05:22:39Z</dcterms:created>
  <dcterms:modified xsi:type="dcterms:W3CDTF">2021-10-11T05:22:39Z</dcterms:modified>
</cp:coreProperties>
</file>