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Deutsch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 Fußgänger die Straße überqueren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Schwarzwälder ______torte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Akk.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 Platz ist nicht leer, dann es ist: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Lied über Russland gesungen auf Deutsch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Woher bekommst du das New York Times?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Wenn ein Geschenk ist nicht ein Geschenk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Werbung neben der Autobahn.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Nachessen: Spaghetti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Wenn Sie gegen das Gesetz verstoßen, dann haben Sie ein ________ begangen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Gegenteil von Herr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Winke, winke, winke, wackle mit dem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Nom.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Dat. Artiklen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Synonym von kreuzen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Personen leben in ein Wohnung. Sie sind?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 Zug zum Beispiel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Hauptstadt von Deutschland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Genitive Artikel (für kurz)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Wennst du üben, dann bekommst du: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von Kuli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Gegenteil von gehe.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bin so groß, groß, groß wie 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Van Gogh und Deutsch 4's Lieblingsgemüse.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Raum zwischen zwei Gebäude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der sagt: "Ich bin ein Berliner."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Ein Bewohner ist ein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honk, auf Deutsch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Gunter ist...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Kreuzfahrtschiff?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4</dc:title>
  <dcterms:created xsi:type="dcterms:W3CDTF">2021-10-11T05:22:40Z</dcterms:created>
  <dcterms:modified xsi:type="dcterms:W3CDTF">2021-10-11T05:22:40Z</dcterms:modified>
</cp:coreProperties>
</file>