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Deutsche Kreuzworträtsel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 cheval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2021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Une pomme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 gorille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fille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recherche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Danser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L'intérieur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Méchant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 chemin de transport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 travail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Passage à...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 projet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Une couleur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 coeur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L'igloo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Correct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nuit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glace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Kreuzworträtsel</dc:title>
  <dcterms:created xsi:type="dcterms:W3CDTF">2021-10-11T05:23:13Z</dcterms:created>
  <dcterms:modified xsi:type="dcterms:W3CDTF">2021-10-11T05:23:13Z</dcterms:modified>
</cp:coreProperties>
</file>