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Deutsche Nationalhymne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Zu welchem Anlass wurde die Melodie der deutschen Nationalhymne ursprünglich komponiert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Wie heißt der Nachname der Person, die den Text der deutschen Nationalhymne geschrieben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welchem Jahr wurde die Melodie der deutschen Nationalhymne komponiert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Welche Strophe der deutschen Nationalhymne singen wir seit dem Jahre 1952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WIe heisst der Komponist der deutschen Nationalhymne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Wieviele Instrumente spielen in einem Streichquartett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Zu welchem Anlass singen wir die deutsche Nationalhymne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Wie heisst das Musikstück, das die Melodie der deutschen Nationalhymne verwendet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Wie heisst das erste Instrument eines Streichquartetts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welchem Jahr wurde der Text der deutschen Nationalhymne geschrieben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welchem Jahr wurde die deutsche Nationalhymne zur Hymne Deutschlands erklärt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Nationalhymne</dc:title>
  <dcterms:created xsi:type="dcterms:W3CDTF">2021-10-11T05:22:44Z</dcterms:created>
  <dcterms:modified xsi:type="dcterms:W3CDTF">2021-10-11T05:22:44Z</dcterms:modified>
</cp:coreProperties>
</file>