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Deutsche Tiere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frosch    </w:t>
      </w:r>
      <w:r>
        <w:t xml:space="preserve">   pfau    </w:t>
      </w:r>
      <w:r>
        <w:t xml:space="preserve">   schwalbe    </w:t>
      </w:r>
      <w:r>
        <w:t xml:space="preserve">   spatz    </w:t>
      </w:r>
      <w:r>
        <w:t xml:space="preserve">   schneeleopard    </w:t>
      </w:r>
      <w:r>
        <w:t xml:space="preserve">   pinguin    </w:t>
      </w:r>
      <w:r>
        <w:t xml:space="preserve">   krake    </w:t>
      </w:r>
      <w:r>
        <w:t xml:space="preserve">   wal    </w:t>
      </w:r>
      <w:r>
        <w:t xml:space="preserve">   hai    </w:t>
      </w:r>
      <w:r>
        <w:t xml:space="preserve">   ameise    </w:t>
      </w:r>
      <w:r>
        <w:t xml:space="preserve">   moskito    </w:t>
      </w:r>
      <w:r>
        <w:t xml:space="preserve">   biene    </w:t>
      </w:r>
      <w:r>
        <w:t xml:space="preserve">   wespe    </w:t>
      </w:r>
      <w:r>
        <w:t xml:space="preserve">   kamel    </w:t>
      </w:r>
      <w:r>
        <w:t xml:space="preserve">   affe    </w:t>
      </w:r>
      <w:r>
        <w:t xml:space="preserve">   elefant    </w:t>
      </w:r>
      <w:r>
        <w:t xml:space="preserve">   fledermaus    </w:t>
      </w:r>
      <w:r>
        <w:t xml:space="preserve">   otter    </w:t>
      </w:r>
      <w:r>
        <w:t xml:space="preserve">   wolf    </w:t>
      </w:r>
      <w:r>
        <w:t xml:space="preserve">   spinne    </w:t>
      </w:r>
      <w:r>
        <w:t xml:space="preserve">   ente    </w:t>
      </w:r>
      <w:r>
        <w:t xml:space="preserve">   pferd    </w:t>
      </w:r>
      <w:r>
        <w:t xml:space="preserve">   schaf    </w:t>
      </w:r>
      <w:r>
        <w:t xml:space="preserve">   schwein    </w:t>
      </w:r>
      <w:r>
        <w:t xml:space="preserve">   kuh    </w:t>
      </w:r>
      <w:r>
        <w:t xml:space="preserve">   huhn    </w:t>
      </w:r>
      <w:r>
        <w:t xml:space="preserve">   maus    </w:t>
      </w:r>
      <w:r>
        <w:t xml:space="preserve">   vogel    </w:t>
      </w:r>
      <w:r>
        <w:t xml:space="preserve">   schlange    </w:t>
      </w:r>
      <w:r>
        <w:t xml:space="preserve">   meerschweinchen    </w:t>
      </w:r>
      <w:r>
        <w:t xml:space="preserve">   hamster    </w:t>
      </w:r>
      <w:r>
        <w:t xml:space="preserve">   fisch    </w:t>
      </w:r>
      <w:r>
        <w:t xml:space="preserve">   kaninchen    </w:t>
      </w:r>
      <w:r>
        <w:t xml:space="preserve">   kater    </w:t>
      </w:r>
      <w:r>
        <w:t xml:space="preserve">   katze    </w:t>
      </w:r>
      <w:r>
        <w:t xml:space="preserve">   hund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Tiere</dc:title>
  <dcterms:created xsi:type="dcterms:W3CDTF">2021-10-11T05:22:51Z</dcterms:created>
  <dcterms:modified xsi:type="dcterms:W3CDTF">2021-10-11T05:22:51Z</dcterms:modified>
</cp:coreProperties>
</file>