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Deutsche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obst und gamusenladen    </w:t>
      </w:r>
      <w:r>
        <w:t xml:space="preserve">   cafe    </w:t>
      </w:r>
      <w:r>
        <w:t xml:space="preserve">   metzger    </w:t>
      </w:r>
      <w:r>
        <w:t xml:space="preserve">   hahnchen    </w:t>
      </w:r>
      <w:r>
        <w:t xml:space="preserve">   brezel    </w:t>
      </w:r>
      <w:r>
        <w:t xml:space="preserve">   kartoffel    </w:t>
      </w:r>
      <w:r>
        <w:t xml:space="preserve">   wurst    </w:t>
      </w:r>
      <w:r>
        <w:t xml:space="preserve">   mehl    </w:t>
      </w:r>
      <w:r>
        <w:t xml:space="preserve">   butter    </w:t>
      </w:r>
      <w:r>
        <w:t xml:space="preserve">   kase    </w:t>
      </w:r>
      <w:r>
        <w:t xml:space="preserve">   zucker    </w:t>
      </w:r>
      <w:r>
        <w:t xml:space="preserve">   ei    </w:t>
      </w:r>
      <w:r>
        <w:t xml:space="preserve">   tomaten    </w:t>
      </w:r>
      <w:r>
        <w:t xml:space="preserve">   zitrone    </w:t>
      </w:r>
      <w:r>
        <w:t xml:space="preserve">   gurke    </w:t>
      </w:r>
      <w:r>
        <w:t xml:space="preserve">   steak    </w:t>
      </w:r>
      <w:r>
        <w:t xml:space="preserve">   fleish    </w:t>
      </w:r>
      <w:r>
        <w:t xml:space="preserve">   spargel    </w:t>
      </w:r>
      <w:r>
        <w:t xml:space="preserve">   brot    </w:t>
      </w:r>
      <w:r>
        <w:t xml:space="preserve">   salat    </w:t>
      </w:r>
      <w:r>
        <w:t xml:space="preserve">   Apfel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Deutsche Vocab</dc:title>
  <dcterms:created xsi:type="dcterms:W3CDTF">2021-10-10T23:43:15Z</dcterms:created>
  <dcterms:modified xsi:type="dcterms:W3CDTF">2021-10-10T23:43:15Z</dcterms:modified>
</cp:coreProperties>
</file>