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Deutschland 1945 - 1989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for "Cold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Post WWII Literature (West)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West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USSR when the Berlin Wall was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Economic Boom in West Germany after Marshall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for "change" or "turning point"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Won the Nobel Peace Prize in 1971 for his "Ostpolitik"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City in East Germany that was home to peaceful prayer marches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Said famous quote, "Mr. Gorbachev, tear down this wall."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for "Berlin Airlift"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for "Berlin Wall"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Official name of West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East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East German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East German name for the Berlin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Said famous quote, "Ich bin ein Berliner."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East Germany's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Official Name of East Germany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 1945 - 1989</dc:title>
  <dcterms:created xsi:type="dcterms:W3CDTF">2021-10-11T05:22:48Z</dcterms:created>
  <dcterms:modified xsi:type="dcterms:W3CDTF">2021-10-11T05:22:48Z</dcterms:modified>
</cp:coreProperties>
</file>