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Developing Physical Fitness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To perform well in sports and other physical activities, you use agility, balance, coordination, reaction time, speed, and power, which are six...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period of easy physical activity that helps prepare your muscles for moderate to vigorous activity...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time it takes a person to respond to something noticed by the senses...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ability to move quickly...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How many areas of physical fitness are there?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ability to perform well in sports and other physical activities...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description of physical activities and exercises you will do to maintain and improve your fitness level...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Identify an exercise used to measure abdominal strength and endurance.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reach tests the flexibility of the lower back and hamstrings?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number of times an exercise is performed...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Developing Physical Fitness</dc:title>
  <dcterms:created xsi:type="dcterms:W3CDTF">2021-10-11T05:21:47Z</dcterms:created>
  <dcterms:modified xsi:type="dcterms:W3CDTF">2021-10-11T05:21:47Z</dcterms:modified>
</cp:coreProperties>
</file>