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Developmental Disabilities Word Scramble</w:t>
      </w:r>
    </w:p>
    <w:p>
      <w:pPr>
        <w:pStyle w:val="Questions"/>
      </w:pPr>
      <w:r>
        <w:t xml:space="preserve">1. CRSOMESOOHM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PVAEIATD EUEQNIPMT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3. TRET DSYOERNM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DAHD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NANGEMLA DRSNMYOE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6. ULLTLEEINACT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LILMWSIA YEDMSNRO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8. NWDO OENMDRYS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EHPSCE ERRSIDOD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10. BTI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11. NCLREOIA ED GALEN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12. TSISAESD NIIVGL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13. ERPYTHA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MIOBYITL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RFGAELI X ERMYNDOS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16. ISSBDNLNE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RETTUETO YNSDRMOE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18. CEERRLAB PSYLA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19. DINENETENDP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FTLAE AOHCLLO NRSYEODM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21. MAUIST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Developmental Disabilities Word Scramble</dc:title>
  <dcterms:created xsi:type="dcterms:W3CDTF">2021-10-11T05:23:31Z</dcterms:created>
  <dcterms:modified xsi:type="dcterms:W3CDTF">2021-10-11T05:23:31Z</dcterms:modified>
</cp:coreProperties>
</file>