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Developmental Psychology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disorder that results in a deficit of communication and social interaction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psychologist that studied dependency by exxperimenting with monkeys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intelligence consisting of one's accumulated knowledge and verbal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psychologist best known for theorizing the 8 psychosocial stages of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intelligence consisting of one's ability to reason speedily and abstractly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developing human organism from 9 weeks after conception to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baby's tendency to open mouth and search for food when touched on the cheek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interpreting one's new experience in terms of one's existing schema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FAS stands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harmful agents that can cause damage to a fetus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psychologist that came up with the 6 stages of moral thinking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ideal parenting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sense that the world is predictable and trustworthy, according to Eriksen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neurodegenerative disease that causes the patient to lose their memory and become mentally vacant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psychologist that is best known for theorizing the stages of cognitive development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Psychology</dc:title>
  <dcterms:created xsi:type="dcterms:W3CDTF">2021-10-11T05:22:00Z</dcterms:created>
  <dcterms:modified xsi:type="dcterms:W3CDTF">2021-10-11T05:22:00Z</dcterms:modified>
</cp:coreProperties>
</file>