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Developmental perspective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lifespan    </w:t>
      </w:r>
      <w:r>
        <w:t xml:space="preserve">   domain    </w:t>
      </w:r>
      <w:r>
        <w:t xml:space="preserve">   growing    </w:t>
      </w:r>
      <w:r>
        <w:t xml:space="preserve">   infant    </w:t>
      </w:r>
      <w:r>
        <w:t xml:space="preserve">   toddler    </w:t>
      </w:r>
      <w:r>
        <w:t xml:space="preserve">   young    </w:t>
      </w:r>
      <w:r>
        <w:t xml:space="preserve">   social    </w:t>
      </w:r>
      <w:r>
        <w:t xml:space="preserve">   freud    </w:t>
      </w:r>
      <w:r>
        <w:t xml:space="preserve">   erikson    </w:t>
      </w:r>
      <w:r>
        <w:t xml:space="preserve">   stages    </w:t>
      </w:r>
      <w:r>
        <w:t xml:space="preserve">   child    </w:t>
      </w:r>
      <w:r>
        <w:t xml:space="preserve">   motorskills    </w:t>
      </w:r>
      <w:r>
        <w:t xml:space="preserve">   development    </w:t>
      </w:r>
      <w:r>
        <w:t xml:space="preserve">   cognitive    </w:t>
      </w:r>
      <w:r>
        <w:t xml:space="preserve">   psychosocial    </w:t>
      </w:r>
      <w:r>
        <w:t xml:space="preserve">   physical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Developmental perspective</dc:title>
  <dcterms:created xsi:type="dcterms:W3CDTF">2022-01-23T03:40:04Z</dcterms:created>
  <dcterms:modified xsi:type="dcterms:W3CDTF">2022-01-23T03:40:04Z</dcterms:modified>
</cp:coreProperties>
</file>