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Devil's Arithmetic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GAUDY    </w:t>
      </w:r>
      <w:r>
        <w:t xml:space="preserve">   LUMINOUS    </w:t>
      </w:r>
      <w:r>
        <w:t xml:space="preserve">   RELENTLESSLY    </w:t>
      </w:r>
      <w:r>
        <w:t xml:space="preserve">   IMPUDENT    </w:t>
      </w:r>
      <w:r>
        <w:t xml:space="preserve">   ALIENATE    </w:t>
      </w:r>
      <w:r>
        <w:t xml:space="preserve">   PROFOUND    </w:t>
      </w:r>
      <w:r>
        <w:t xml:space="preserve">   DECREE    </w:t>
      </w:r>
      <w:r>
        <w:t xml:space="preserve">   INDISTINGUISHABLE    </w:t>
      </w:r>
      <w:r>
        <w:t xml:space="preserve">   INDECIPHERABLE    </w:t>
      </w:r>
      <w:r>
        <w:t xml:space="preserve">   DOUR    </w:t>
      </w:r>
      <w:r>
        <w:t xml:space="preserve">   LUCID    </w:t>
      </w:r>
      <w:r>
        <w:t xml:space="preserve">   JOSTLING    </w:t>
      </w:r>
      <w:r>
        <w:t xml:space="preserve">   MESMERIZED    </w:t>
      </w:r>
      <w:r>
        <w:t xml:space="preserve">   COMPRESS    </w:t>
      </w:r>
      <w:r>
        <w:t xml:space="preserve">   VIGOR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Devil's Arithmetic Word Search </dc:title>
  <dcterms:created xsi:type="dcterms:W3CDTF">2021-10-11T05:21:44Z</dcterms:created>
  <dcterms:modified xsi:type="dcterms:W3CDTF">2021-10-11T05:21:44Z</dcterms:modified>
</cp:coreProperties>
</file>