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Devils Fight Back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captivity    </w:t>
      </w:r>
      <w:r>
        <w:t xml:space="preserve">   carnivorus    </w:t>
      </w:r>
      <w:r>
        <w:t xml:space="preserve">   combatting    </w:t>
      </w:r>
      <w:r>
        <w:t xml:space="preserve">   contagious    </w:t>
      </w:r>
      <w:r>
        <w:t xml:space="preserve">   dftd    </w:t>
      </w:r>
      <w:r>
        <w:t xml:space="preserve">   disease    </w:t>
      </w:r>
      <w:r>
        <w:t xml:space="preserve">   dna    </w:t>
      </w:r>
      <w:r>
        <w:t xml:space="preserve">   extinct    </w:t>
      </w:r>
      <w:r>
        <w:t xml:space="preserve">   genes    </w:t>
      </w:r>
      <w:r>
        <w:t xml:space="preserve">   genetic variation    </w:t>
      </w:r>
      <w:r>
        <w:t xml:space="preserve">   illness    </w:t>
      </w:r>
      <w:r>
        <w:t xml:space="preserve">   immune system    </w:t>
      </w:r>
      <w:r>
        <w:t xml:space="preserve">   mutation    </w:t>
      </w:r>
      <w:r>
        <w:t xml:space="preserve">   natural selection    </w:t>
      </w:r>
      <w:r>
        <w:t xml:space="preserve">   offspring    </w:t>
      </w:r>
      <w:r>
        <w:t xml:space="preserve">   population    </w:t>
      </w:r>
      <w:r>
        <w:t xml:space="preserve">   reproduce    </w:t>
      </w:r>
      <w:r>
        <w:t xml:space="preserve">   tasmania    </w:t>
      </w:r>
      <w:r>
        <w:t xml:space="preserve">   tasmanian devils    </w:t>
      </w:r>
      <w:r>
        <w:t xml:space="preserve">   tumor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Devils Fight Back</dc:title>
  <dcterms:created xsi:type="dcterms:W3CDTF">2021-10-11T05:22:10Z</dcterms:created>
  <dcterms:modified xsi:type="dcterms:W3CDTF">2021-10-11T05:22:10Z</dcterms:modified>
</cp:coreProperties>
</file>